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2 Ханты-Мансийского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Дмитрия Викторовича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привлеченного к административной ответственности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2670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года 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находился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в подъезде дома №25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правом на юридическую помощь защитника не воспользовался, вину в совершении правонарушения признал. Пояснил, что дополнений нет, инвалидности 1, 2 группы нет.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полиции; объяснением свидетеля; актом медицинского освидетельствования,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установлено алкогольное опьянение, результат повторного исследования 1.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мг/л, при этом </w:t>
      </w:r>
      <w:r>
        <w:rPr>
          <w:rFonts w:ascii="Times New Roman" w:eastAsia="Times New Roman" w:hAnsi="Times New Roman" w:cs="Times New Roman"/>
          <w:sz w:val="26"/>
          <w:szCs w:val="26"/>
        </w:rPr>
        <w:t>освидетельствуемый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 неопрятный внешний вид; </w:t>
      </w:r>
      <w:r>
        <w:rPr>
          <w:rFonts w:ascii="Times New Roman" w:eastAsia="Times New Roman" w:hAnsi="Times New Roman" w:cs="Times New Roman"/>
          <w:sz w:val="26"/>
          <w:szCs w:val="26"/>
        </w:rPr>
        <w:t>фотофиксацией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rFonts w:ascii="Times New Roman" w:eastAsia="Times New Roman" w:hAnsi="Times New Roman" w:cs="Times New Roman"/>
          <w:sz w:val="26"/>
          <w:szCs w:val="26"/>
        </w:rPr>
        <w:t>нравственность,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нашли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нарушителя мировой судья квалифицирует по ст.20.21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повторное совершение однородного административного правонарушения по главе 20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Дмитрия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(одни)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сутки.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>
        <w:rPr>
          <w:rFonts w:ascii="Times New Roman" w:eastAsia="Times New Roman" w:hAnsi="Times New Roman" w:cs="Times New Roman"/>
        </w:rPr>
        <w:t>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7">
    <w:name w:val="cat-UserDefined grp-15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